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20" w:rsidRDefault="00A80420" w:rsidP="00EA2683">
      <w:pPr>
        <w:pStyle w:val="LetterSenderName"/>
        <w:ind w:right="942"/>
        <w:rPr>
          <w:noProof w:val="0"/>
          <w:lang w:val="de-DE"/>
        </w:rPr>
      </w:pPr>
      <w:bookmarkStart w:id="0" w:name="NAME"/>
      <w:r>
        <w:rPr>
          <w:noProof w:val="0"/>
          <w:lang w:val="de-DE"/>
        </w:rPr>
        <w:t>Rudolf Paul Harthun</w:t>
      </w:r>
      <w:bookmarkEnd w:id="0"/>
    </w:p>
    <w:p w:rsidR="00F125E7" w:rsidRDefault="00F125E7">
      <w:pPr>
        <w:pStyle w:val="LetterSenderName"/>
        <w:rPr>
          <w:noProof w:val="0"/>
          <w:lang w:val="de-DE"/>
        </w:rPr>
      </w:pPr>
    </w:p>
    <w:p w:rsidR="00A80420" w:rsidRDefault="00F125E7">
      <w:pPr>
        <w:pStyle w:val="LetterSenderAddress"/>
        <w:rPr>
          <w:noProof w:val="0"/>
          <w:lang w:val="de-DE"/>
        </w:rPr>
      </w:pPr>
      <w:bookmarkStart w:id="1" w:name="ADDRESS"/>
      <w:proofErr w:type="spellStart"/>
      <w:r>
        <w:rPr>
          <w:noProof w:val="0"/>
          <w:lang w:val="de-DE"/>
        </w:rPr>
        <w:t>Hal</w:t>
      </w:r>
      <w:r w:rsidR="00A80420">
        <w:rPr>
          <w:noProof w:val="0"/>
          <w:lang w:val="de-DE"/>
        </w:rPr>
        <w:t>berstädter</w:t>
      </w:r>
      <w:proofErr w:type="spellEnd"/>
      <w:r w:rsidR="00A80420">
        <w:rPr>
          <w:noProof w:val="0"/>
          <w:lang w:val="de-DE"/>
        </w:rPr>
        <w:t xml:space="preserve"> Str. 6</w:t>
      </w:r>
    </w:p>
    <w:p w:rsidR="00A80420" w:rsidRDefault="00A80420">
      <w:pPr>
        <w:pStyle w:val="LetterSenderAddress"/>
        <w:rPr>
          <w:noProof w:val="0"/>
          <w:lang w:val="de-DE"/>
        </w:rPr>
      </w:pPr>
      <w:r>
        <w:rPr>
          <w:noProof w:val="0"/>
          <w:lang w:val="de-DE"/>
        </w:rPr>
        <w:t>10711 Berlin</w:t>
      </w:r>
      <w:bookmarkEnd w:id="1"/>
    </w:p>
    <w:p w:rsidR="00A80420" w:rsidRDefault="00A80420">
      <w:pPr>
        <w:pStyle w:val="LetterSenderAddress"/>
        <w:rPr>
          <w:noProof w:val="0"/>
          <w:lang w:val="de-DE"/>
        </w:rPr>
      </w:pPr>
      <w:bookmarkStart w:id="2" w:name="PHONE"/>
      <w:r>
        <w:rPr>
          <w:noProof w:val="0"/>
          <w:lang w:val="de-DE"/>
        </w:rPr>
        <w:t>Tel. 030 3057414,</w:t>
      </w:r>
    </w:p>
    <w:p w:rsidR="00A80420" w:rsidRDefault="00A80420">
      <w:pPr>
        <w:pStyle w:val="LetterSenderAddress"/>
        <w:rPr>
          <w:noProof w:val="0"/>
          <w:lang w:val="de-DE"/>
        </w:rPr>
      </w:pPr>
      <w:r>
        <w:rPr>
          <w:noProof w:val="0"/>
          <w:lang w:val="de-DE"/>
        </w:rPr>
        <w:t xml:space="preserve"> Fax 030 89543212</w:t>
      </w:r>
      <w:bookmarkEnd w:id="2"/>
    </w:p>
    <w:bookmarkStart w:id="3" w:name="EMAIL"/>
    <w:p w:rsidR="00A80420" w:rsidRDefault="005E4F3D">
      <w:pPr>
        <w:pStyle w:val="LetterSenderAddress"/>
        <w:rPr>
          <w:noProof w:val="0"/>
          <w:lang w:val="de-DE"/>
        </w:rPr>
      </w:pPr>
      <w:r>
        <w:rPr>
          <w:noProof w:val="0"/>
          <w:lang w:val="de-DE"/>
        </w:rPr>
        <w:fldChar w:fldCharType="begin"/>
      </w:r>
      <w:r w:rsidR="00EA2683">
        <w:rPr>
          <w:noProof w:val="0"/>
          <w:lang w:val="de-DE"/>
        </w:rPr>
        <w:instrText xml:space="preserve"> HYPERLINK "mailto:</w:instrText>
      </w:r>
      <w:r w:rsidR="00EA2683" w:rsidRPr="00EA2683">
        <w:rPr>
          <w:noProof w:val="0"/>
          <w:lang w:val="de-DE"/>
        </w:rPr>
        <w:instrText>rudolfharthun@</w:instrText>
      </w:r>
      <w:r w:rsidR="00EA2683">
        <w:rPr>
          <w:noProof w:val="0"/>
          <w:lang w:val="de-DE"/>
        </w:rPr>
        <w:instrText xml:space="preserve">o2mail.de" </w:instrText>
      </w:r>
      <w:r>
        <w:rPr>
          <w:noProof w:val="0"/>
          <w:lang w:val="de-DE"/>
        </w:rPr>
        <w:fldChar w:fldCharType="separate"/>
      </w:r>
      <w:r w:rsidR="00EA2683" w:rsidRPr="00D717CE">
        <w:rPr>
          <w:rStyle w:val="Hyperlink"/>
          <w:noProof w:val="0"/>
          <w:lang w:val="de-DE"/>
        </w:rPr>
        <w:t>rudolfharthun@</w:t>
      </w:r>
      <w:bookmarkEnd w:id="3"/>
      <w:r w:rsidR="00EA2683" w:rsidRPr="00D717CE">
        <w:rPr>
          <w:rStyle w:val="Hyperlink"/>
          <w:noProof w:val="0"/>
          <w:lang w:val="de-DE"/>
        </w:rPr>
        <w:t>o2mail.de</w:t>
      </w:r>
      <w:r>
        <w:rPr>
          <w:noProof w:val="0"/>
          <w:lang w:val="de-DE"/>
        </w:rPr>
        <w:fldChar w:fldCharType="end"/>
      </w:r>
    </w:p>
    <w:p w:rsidR="002748FB" w:rsidRPr="00EA2683" w:rsidRDefault="002748FB">
      <w:pPr>
        <w:pStyle w:val="LetterDate"/>
        <w:jc w:val="right"/>
        <w:rPr>
          <w:b/>
          <w:noProof w:val="0"/>
          <w:lang w:val="de-DE"/>
        </w:rPr>
      </w:pPr>
    </w:p>
    <w:p w:rsidR="00EA2683" w:rsidRDefault="00126A3D" w:rsidP="00EA2683">
      <w:pPr>
        <w:rPr>
          <w:lang w:val="de-DE"/>
        </w:rPr>
      </w:pPr>
      <w:r>
        <w:rPr>
          <w:lang w:val="de-DE"/>
        </w:rPr>
        <w:t xml:space="preserve">Herrn Bezirksbürgermeister </w:t>
      </w:r>
    </w:p>
    <w:p w:rsidR="00126A3D" w:rsidRPr="00E63CD2" w:rsidRDefault="00126A3D" w:rsidP="00EA2683">
      <w:pPr>
        <w:rPr>
          <w:b/>
          <w:lang w:val="de-DE"/>
        </w:rPr>
      </w:pPr>
      <w:r>
        <w:rPr>
          <w:lang w:val="de-DE"/>
        </w:rPr>
        <w:t xml:space="preserve">Reinhard Naumann </w:t>
      </w:r>
      <w:r w:rsidRPr="00E63CD2">
        <w:rPr>
          <w:b/>
          <w:lang w:val="de-DE"/>
        </w:rPr>
        <w:t>persönlich</w:t>
      </w:r>
    </w:p>
    <w:p w:rsidR="00126A3D" w:rsidRDefault="00126A3D" w:rsidP="00EA2683">
      <w:pPr>
        <w:rPr>
          <w:lang w:val="de-DE"/>
        </w:rPr>
      </w:pPr>
      <w:r>
        <w:rPr>
          <w:lang w:val="de-DE"/>
        </w:rPr>
        <w:t>Rathaus Charlottenburg-Wilmersdorf</w:t>
      </w:r>
    </w:p>
    <w:p w:rsidR="00126A3D" w:rsidRDefault="00126A3D" w:rsidP="00EA2683">
      <w:pPr>
        <w:rPr>
          <w:lang w:val="de-DE"/>
        </w:rPr>
      </w:pPr>
      <w:r>
        <w:rPr>
          <w:lang w:val="de-DE"/>
        </w:rPr>
        <w:t>Otto-Suhr-Allee 100</w:t>
      </w:r>
    </w:p>
    <w:p w:rsidR="00126A3D" w:rsidRDefault="00126A3D" w:rsidP="00EA2683">
      <w:pPr>
        <w:rPr>
          <w:lang w:val="de-DE"/>
        </w:rPr>
      </w:pPr>
      <w:r>
        <w:rPr>
          <w:lang w:val="de-DE"/>
        </w:rPr>
        <w:t>10585 Berlin</w:t>
      </w:r>
    </w:p>
    <w:p w:rsidR="00126A3D" w:rsidRDefault="00126A3D" w:rsidP="00EA2683">
      <w:pPr>
        <w:rPr>
          <w:lang w:val="de-DE"/>
        </w:rPr>
      </w:pPr>
    </w:p>
    <w:p w:rsidR="00126A3D" w:rsidRDefault="00126A3D" w:rsidP="00EA2683">
      <w:pPr>
        <w:rPr>
          <w:lang w:val="de-DE"/>
        </w:rPr>
      </w:pPr>
    </w:p>
    <w:p w:rsidR="00126A3D" w:rsidRDefault="00126A3D" w:rsidP="00EA2683">
      <w:pPr>
        <w:rPr>
          <w:lang w:val="de-DE"/>
        </w:rPr>
      </w:pPr>
      <w:r>
        <w:rPr>
          <w:lang w:val="de-DE"/>
        </w:rPr>
        <w:t>Verantwortung für den Bezirk</w:t>
      </w:r>
    </w:p>
    <w:p w:rsidR="00126A3D" w:rsidRDefault="00126A3D" w:rsidP="00EA2683">
      <w:pPr>
        <w:rPr>
          <w:lang w:val="de-DE"/>
        </w:rPr>
      </w:pPr>
      <w:r>
        <w:rPr>
          <w:lang w:val="de-DE"/>
        </w:rPr>
        <w:t>Hier: Halensee</w:t>
      </w:r>
    </w:p>
    <w:p w:rsidR="00126A3D" w:rsidRDefault="00126A3D" w:rsidP="00EA2683">
      <w:pPr>
        <w:rPr>
          <w:lang w:val="de-DE"/>
        </w:rPr>
      </w:pPr>
    </w:p>
    <w:p w:rsidR="00126A3D" w:rsidRDefault="00126A3D" w:rsidP="00EA2683">
      <w:pPr>
        <w:rPr>
          <w:lang w:val="de-DE"/>
        </w:rPr>
      </w:pPr>
      <w:r>
        <w:rPr>
          <w:lang w:val="de-DE"/>
        </w:rPr>
        <w:t>Sehr geehrter Herr Naumann</w:t>
      </w:r>
    </w:p>
    <w:p w:rsidR="00430A84" w:rsidRDefault="00430A84" w:rsidP="00EA2683">
      <w:pPr>
        <w:rPr>
          <w:lang w:val="de-DE"/>
        </w:rPr>
      </w:pPr>
    </w:p>
    <w:p w:rsidR="00430A84" w:rsidRDefault="00430A84" w:rsidP="00EA2683">
      <w:pPr>
        <w:rPr>
          <w:lang w:val="de-DE"/>
        </w:rPr>
      </w:pPr>
    </w:p>
    <w:p w:rsidR="00126A3D" w:rsidRDefault="00430A84" w:rsidP="00EA2683">
      <w:pPr>
        <w:rPr>
          <w:lang w:val="de-DE"/>
        </w:rPr>
      </w:pPr>
      <w:r>
        <w:rPr>
          <w:lang w:val="de-DE"/>
        </w:rPr>
        <w:t>Ich bitte Sie folgende Umstände zur Kenntnis zu nehmen und zu handeln.</w:t>
      </w:r>
    </w:p>
    <w:p w:rsidR="00430A84" w:rsidRDefault="00430A84" w:rsidP="00EA2683">
      <w:pPr>
        <w:rPr>
          <w:lang w:val="de-DE"/>
        </w:rPr>
      </w:pPr>
    </w:p>
    <w:p w:rsidR="00797DFE" w:rsidRDefault="00797DFE" w:rsidP="00EA2683">
      <w:pPr>
        <w:rPr>
          <w:lang w:val="de-DE"/>
        </w:rPr>
      </w:pPr>
      <w:r>
        <w:rPr>
          <w:lang w:val="de-DE"/>
        </w:rPr>
        <w:t xml:space="preserve">Für das Bauvorhaben </w:t>
      </w:r>
      <w:proofErr w:type="spellStart"/>
      <w:r>
        <w:rPr>
          <w:lang w:val="de-DE"/>
        </w:rPr>
        <w:t>Seesener</w:t>
      </w:r>
      <w:proofErr w:type="spellEnd"/>
      <w:r>
        <w:rPr>
          <w:lang w:val="de-DE"/>
        </w:rPr>
        <w:t xml:space="preserve"> Str. 40 – 47 wurde eine Baugenehmigung erteilt, die jedes Vertrauen an eine bezirksverträgliche und anwohnerfreundliche Verwaltung des Bezirkes erschüttern lässt.</w:t>
      </w:r>
    </w:p>
    <w:p w:rsidR="00797DFE" w:rsidRDefault="00797DFE" w:rsidP="00EA2683">
      <w:pPr>
        <w:rPr>
          <w:lang w:val="de-DE"/>
        </w:rPr>
      </w:pPr>
    </w:p>
    <w:p w:rsidR="00741A6E" w:rsidRDefault="00797DFE" w:rsidP="00EA2683">
      <w:pPr>
        <w:rPr>
          <w:lang w:val="de-DE"/>
        </w:rPr>
      </w:pPr>
      <w:r>
        <w:rPr>
          <w:lang w:val="de-DE"/>
        </w:rPr>
        <w:t xml:space="preserve">Hier wurden </w:t>
      </w:r>
      <w:proofErr w:type="spellStart"/>
      <w:r>
        <w:rPr>
          <w:lang w:val="de-DE"/>
        </w:rPr>
        <w:t>Befreiungsgenehmigungen</w:t>
      </w:r>
      <w:proofErr w:type="spellEnd"/>
      <w:r>
        <w:rPr>
          <w:lang w:val="de-DE"/>
        </w:rPr>
        <w:t xml:space="preserve"> (Grundflächenzahl, Geschossflächenanzahl, Abstandsflächen, Überbauung, Überschreitung Baufluchtlinien, </w:t>
      </w:r>
      <w:proofErr w:type="gramStart"/>
      <w:r>
        <w:rPr>
          <w:lang w:val="de-DE"/>
        </w:rPr>
        <w:t>Baumfällungen )</w:t>
      </w:r>
      <w:proofErr w:type="gramEnd"/>
      <w:r>
        <w:rPr>
          <w:lang w:val="de-DE"/>
        </w:rPr>
        <w:t xml:space="preserve"> in einem Maße </w:t>
      </w:r>
      <w:proofErr w:type="spellStart"/>
      <w:r>
        <w:rPr>
          <w:lang w:val="de-DE"/>
        </w:rPr>
        <w:t>durchgew</w:t>
      </w:r>
      <w:r w:rsidR="00E63CD2">
        <w:rPr>
          <w:lang w:val="de-DE"/>
        </w:rPr>
        <w:t>unken</w:t>
      </w:r>
      <w:proofErr w:type="spellEnd"/>
      <w:r>
        <w:rPr>
          <w:lang w:val="de-DE"/>
        </w:rPr>
        <w:t>, dass einem schlecht werden kann</w:t>
      </w:r>
      <w:r w:rsidR="00203488">
        <w:rPr>
          <w:lang w:val="de-DE"/>
        </w:rPr>
        <w:t xml:space="preserve">. </w:t>
      </w:r>
    </w:p>
    <w:p w:rsidR="00203488" w:rsidRDefault="00203488" w:rsidP="00EA2683">
      <w:pPr>
        <w:rPr>
          <w:lang w:val="de-DE"/>
        </w:rPr>
      </w:pPr>
    </w:p>
    <w:p w:rsidR="00203488" w:rsidRDefault="00203488" w:rsidP="00EA2683">
      <w:pPr>
        <w:rPr>
          <w:lang w:val="de-DE"/>
        </w:rPr>
      </w:pPr>
      <w:r>
        <w:rPr>
          <w:lang w:val="de-DE"/>
        </w:rPr>
        <w:t xml:space="preserve">Vor Baugenehmigung liegen </w:t>
      </w:r>
      <w:proofErr w:type="spellStart"/>
      <w:r>
        <w:rPr>
          <w:lang w:val="de-DE"/>
        </w:rPr>
        <w:t>bürgerseits</w:t>
      </w:r>
      <w:proofErr w:type="spellEnd"/>
      <w:r>
        <w:rPr>
          <w:lang w:val="de-DE"/>
        </w:rPr>
        <w:t xml:space="preserve"> fundierte,  architektonisch </w:t>
      </w:r>
      <w:r w:rsidR="00E63CD2">
        <w:rPr>
          <w:lang w:val="de-DE"/>
        </w:rPr>
        <w:t>und baurechtlich begründete</w:t>
      </w:r>
      <w:r>
        <w:rPr>
          <w:lang w:val="de-DE"/>
        </w:rPr>
        <w:t xml:space="preserve"> Einwendungen gegen die </w:t>
      </w:r>
      <w:r w:rsidR="00E63CD2">
        <w:rPr>
          <w:lang w:val="de-DE"/>
        </w:rPr>
        <w:t>M</w:t>
      </w:r>
      <w:r>
        <w:rPr>
          <w:lang w:val="de-DE"/>
        </w:rPr>
        <w:t>aßnahmen der Baugenehmigungsbehörde vor, die mit lapidaren Antworten nieder geschlagen wurden. Die Antworten gipfelten darin, dass krankheitsbedingte Ausfälle und sonstige Hindernisse in der „planungsrechtlichen Antragsbearbeitung“ angeführt wurden.</w:t>
      </w:r>
      <w:r w:rsidR="00735B27">
        <w:rPr>
          <w:lang w:val="de-DE"/>
        </w:rPr>
        <w:t xml:space="preserve"> Dies dürfte rechtlich irrelevant sein.</w:t>
      </w:r>
    </w:p>
    <w:p w:rsidR="00203488" w:rsidRDefault="00203488" w:rsidP="00EA2683">
      <w:pPr>
        <w:rPr>
          <w:lang w:val="de-DE"/>
        </w:rPr>
      </w:pPr>
    </w:p>
    <w:p w:rsidR="00203488" w:rsidRDefault="00203488" w:rsidP="00EA2683">
      <w:pPr>
        <w:rPr>
          <w:lang w:val="de-DE"/>
        </w:rPr>
      </w:pPr>
      <w:r>
        <w:rPr>
          <w:lang w:val="de-DE"/>
        </w:rPr>
        <w:t xml:space="preserve">Daraus resultiert, dass </w:t>
      </w:r>
      <w:r w:rsidR="00027299">
        <w:rPr>
          <w:lang w:val="de-DE"/>
        </w:rPr>
        <w:t xml:space="preserve">ohne jegliche Bürgerbeteiligung –für die man ja gerne politisch wirbt – eine Baugenehmigung erteilt </w:t>
      </w:r>
      <w:proofErr w:type="gramStart"/>
      <w:r w:rsidR="00027299">
        <w:rPr>
          <w:lang w:val="de-DE"/>
        </w:rPr>
        <w:t>wurde ,</w:t>
      </w:r>
      <w:proofErr w:type="gramEnd"/>
      <w:r w:rsidR="00027299">
        <w:rPr>
          <w:lang w:val="de-DE"/>
        </w:rPr>
        <w:t xml:space="preserve"> die den Kiez geradezu erwürgt ( was Sonnenverlust, Verkehrsdichte </w:t>
      </w:r>
      <w:r w:rsidR="00E63CD2">
        <w:rPr>
          <w:lang w:val="de-DE"/>
        </w:rPr>
        <w:t>,</w:t>
      </w:r>
      <w:r w:rsidR="00027299">
        <w:rPr>
          <w:lang w:val="de-DE"/>
        </w:rPr>
        <w:t xml:space="preserve"> Parkplatznöte </w:t>
      </w:r>
      <w:r w:rsidR="00E63CD2">
        <w:rPr>
          <w:lang w:val="de-DE"/>
        </w:rPr>
        <w:t xml:space="preserve">und Klimaverhältnisse </w:t>
      </w:r>
      <w:r w:rsidR="00027299">
        <w:rPr>
          <w:lang w:val="de-DE"/>
        </w:rPr>
        <w:t>anbetrifft) und den Charakter des Kiezes zerstört.</w:t>
      </w:r>
    </w:p>
    <w:p w:rsidR="00126A3D" w:rsidRDefault="00126A3D" w:rsidP="00EA2683">
      <w:pPr>
        <w:rPr>
          <w:lang w:val="de-DE"/>
        </w:rPr>
      </w:pPr>
    </w:p>
    <w:p w:rsidR="00126A3D" w:rsidRDefault="00027299" w:rsidP="00EA2683">
      <w:pPr>
        <w:rPr>
          <w:lang w:val="de-DE"/>
        </w:rPr>
      </w:pPr>
      <w:r>
        <w:rPr>
          <w:lang w:val="de-DE"/>
        </w:rPr>
        <w:t>Die der Baugenehmigung zugrunde liegenden Anlagen</w:t>
      </w:r>
      <w:r w:rsidR="00D24EEF">
        <w:rPr>
          <w:lang w:val="de-DE"/>
        </w:rPr>
        <w:t xml:space="preserve"> </w:t>
      </w:r>
      <w:r>
        <w:rPr>
          <w:lang w:val="de-DE"/>
        </w:rPr>
        <w:t xml:space="preserve">„sogenannter </w:t>
      </w:r>
      <w:r w:rsidR="00D24EEF">
        <w:rPr>
          <w:lang w:val="de-DE"/>
        </w:rPr>
        <w:t>Gutachten“ (Umwelt- Verkehr</w:t>
      </w:r>
      <w:r w:rsidR="0012301B">
        <w:rPr>
          <w:lang w:val="de-DE"/>
        </w:rPr>
        <w:t>s-</w:t>
      </w:r>
      <w:r w:rsidR="00D24EEF">
        <w:rPr>
          <w:lang w:val="de-DE"/>
        </w:rPr>
        <w:t xml:space="preserve"> Brandschutz</w:t>
      </w:r>
      <w:r w:rsidR="0012301B">
        <w:rPr>
          <w:lang w:val="de-DE"/>
        </w:rPr>
        <w:t>-und</w:t>
      </w:r>
      <w:r w:rsidR="00D24EEF">
        <w:rPr>
          <w:lang w:val="de-DE"/>
        </w:rPr>
        <w:t xml:space="preserve"> Kita-Belange usw. ) </w:t>
      </w:r>
      <w:r w:rsidR="0012301B">
        <w:rPr>
          <w:lang w:val="de-DE"/>
        </w:rPr>
        <w:t xml:space="preserve">von nichtamtlichen Büros </w:t>
      </w:r>
      <w:r w:rsidR="00D24EEF">
        <w:rPr>
          <w:lang w:val="de-DE"/>
        </w:rPr>
        <w:t xml:space="preserve">wurden </w:t>
      </w:r>
      <w:r w:rsidR="007D5C1B">
        <w:rPr>
          <w:lang w:val="de-DE"/>
        </w:rPr>
        <w:t>offenbar ohne</w:t>
      </w:r>
      <w:r w:rsidR="00D24EEF">
        <w:rPr>
          <w:lang w:val="de-DE"/>
        </w:rPr>
        <w:t xml:space="preserve"> öffentlich</w:t>
      </w:r>
      <w:r w:rsidR="007D5C1B">
        <w:rPr>
          <w:lang w:val="de-DE"/>
        </w:rPr>
        <w:t>-</w:t>
      </w:r>
      <w:r w:rsidR="00D24EEF">
        <w:rPr>
          <w:lang w:val="de-DE"/>
        </w:rPr>
        <w:t xml:space="preserve"> rechtlich</w:t>
      </w:r>
      <w:r w:rsidR="007D5C1B">
        <w:rPr>
          <w:lang w:val="de-DE"/>
        </w:rPr>
        <w:t>e Prüfung</w:t>
      </w:r>
      <w:r w:rsidR="00D24EEF">
        <w:rPr>
          <w:lang w:val="de-DE"/>
        </w:rPr>
        <w:t xml:space="preserve"> von der Bauaufsichtsbehörde </w:t>
      </w:r>
      <w:r w:rsidR="007D5C1B">
        <w:rPr>
          <w:lang w:val="de-DE"/>
        </w:rPr>
        <w:t>übernommen</w:t>
      </w:r>
      <w:r w:rsidR="0014277B">
        <w:rPr>
          <w:lang w:val="de-DE"/>
        </w:rPr>
        <w:t xml:space="preserve"> (</w:t>
      </w:r>
      <w:proofErr w:type="spellStart"/>
      <w:r w:rsidR="0014277B">
        <w:rPr>
          <w:lang w:val="de-DE"/>
        </w:rPr>
        <w:t>durchgewunken</w:t>
      </w:r>
      <w:proofErr w:type="spellEnd"/>
      <w:r w:rsidR="0014277B">
        <w:rPr>
          <w:lang w:val="de-DE"/>
        </w:rPr>
        <w:t xml:space="preserve">) </w:t>
      </w:r>
      <w:r w:rsidR="00CC517F">
        <w:rPr>
          <w:lang w:val="de-DE"/>
        </w:rPr>
        <w:t xml:space="preserve"> Dies bedeutet einen verwaltungsrechtlichen Verstoß, der nicht mit „Üblichkeit“ begründet werden kann</w:t>
      </w:r>
      <w:r w:rsidR="00B6339A">
        <w:rPr>
          <w:lang w:val="de-DE"/>
        </w:rPr>
        <w:t xml:space="preserve"> </w:t>
      </w:r>
      <w:r w:rsidR="00CC517F">
        <w:rPr>
          <w:lang w:val="de-DE"/>
        </w:rPr>
        <w:t xml:space="preserve"> Für eigenständige </w:t>
      </w:r>
      <w:proofErr w:type="spellStart"/>
      <w:r w:rsidR="00CC517F">
        <w:rPr>
          <w:lang w:val="de-DE"/>
        </w:rPr>
        <w:t>Prüfungs</w:t>
      </w:r>
      <w:proofErr w:type="spellEnd"/>
      <w:r w:rsidR="00B6339A">
        <w:rPr>
          <w:lang w:val="de-DE"/>
        </w:rPr>
        <w:t xml:space="preserve"> </w:t>
      </w:r>
      <w:proofErr w:type="spellStart"/>
      <w:r w:rsidR="00CC517F">
        <w:rPr>
          <w:lang w:val="de-DE"/>
        </w:rPr>
        <w:t>feststellungen</w:t>
      </w:r>
      <w:proofErr w:type="spellEnd"/>
      <w:r w:rsidR="00CC517F">
        <w:rPr>
          <w:lang w:val="de-DE"/>
        </w:rPr>
        <w:t xml:space="preserve"> </w:t>
      </w:r>
      <w:r w:rsidR="00B6339A">
        <w:rPr>
          <w:lang w:val="de-DE"/>
        </w:rPr>
        <w:t xml:space="preserve">liegen zumindest den mir vorliegenden  Kopien der Akte bezüglich des Baugenehmigungsverfahrens keine Anhaltspunkte vor. </w:t>
      </w:r>
    </w:p>
    <w:p w:rsidR="00B6339A" w:rsidRDefault="00B6339A" w:rsidP="00EA2683">
      <w:pPr>
        <w:rPr>
          <w:lang w:val="de-DE"/>
        </w:rPr>
      </w:pPr>
    </w:p>
    <w:p w:rsidR="00B6339A" w:rsidRDefault="00B6339A" w:rsidP="00EA2683">
      <w:pPr>
        <w:rPr>
          <w:lang w:val="de-DE"/>
        </w:rPr>
      </w:pPr>
      <w:r>
        <w:rPr>
          <w:lang w:val="de-DE"/>
        </w:rPr>
        <w:t>Verantwortliche Namen lassen sich schnell ermitteln. Insgesamt steh</w:t>
      </w:r>
      <w:r w:rsidR="00735B27">
        <w:rPr>
          <w:lang w:val="de-DE"/>
        </w:rPr>
        <w:t>en</w:t>
      </w:r>
      <w:r>
        <w:rPr>
          <w:lang w:val="de-DE"/>
        </w:rPr>
        <w:t xml:space="preserve"> jedoch der Stadtrat und die BVV in der Verantwortung.</w:t>
      </w:r>
    </w:p>
    <w:p w:rsidR="00B6339A" w:rsidRDefault="00B6339A" w:rsidP="00EA2683">
      <w:pPr>
        <w:rPr>
          <w:lang w:val="de-DE"/>
        </w:rPr>
      </w:pPr>
    </w:p>
    <w:p w:rsidR="00B6339A" w:rsidRDefault="00B6339A" w:rsidP="00EA2683">
      <w:pPr>
        <w:rPr>
          <w:lang w:val="de-DE"/>
        </w:rPr>
      </w:pPr>
      <w:r>
        <w:rPr>
          <w:lang w:val="de-DE"/>
        </w:rPr>
        <w:t xml:space="preserve">Bereits in der  Stadtausschuss-Sitzung vom 15.4.15 wurde seitens der CDU-Fraktion zugegeben, dass man hier wohl am Anfang nicht aufgepasst habe (Name lässt sich nachliefern). </w:t>
      </w:r>
    </w:p>
    <w:p w:rsidR="00B6339A" w:rsidRDefault="00B6339A" w:rsidP="00EA2683">
      <w:pPr>
        <w:rPr>
          <w:lang w:val="de-DE"/>
        </w:rPr>
      </w:pPr>
    </w:p>
    <w:p w:rsidR="00B6339A" w:rsidRDefault="00B6339A" w:rsidP="00EA2683">
      <w:pPr>
        <w:rPr>
          <w:lang w:val="de-DE"/>
        </w:rPr>
      </w:pPr>
      <w:r>
        <w:rPr>
          <w:lang w:val="de-DE"/>
        </w:rPr>
        <w:t xml:space="preserve">Nun lehnt man sich </w:t>
      </w:r>
      <w:r w:rsidR="007D5C1B">
        <w:rPr>
          <w:lang w:val="de-DE"/>
        </w:rPr>
        <w:t xml:space="preserve">selbstberuhigend </w:t>
      </w:r>
      <w:r w:rsidR="00D6436A">
        <w:rPr>
          <w:lang w:val="de-DE"/>
        </w:rPr>
        <w:t xml:space="preserve"> zurück</w:t>
      </w:r>
      <w:r w:rsidR="007D5C1B">
        <w:rPr>
          <w:lang w:val="de-DE"/>
        </w:rPr>
        <w:t xml:space="preserve"> mit der </w:t>
      </w:r>
      <w:proofErr w:type="gramStart"/>
      <w:r w:rsidR="007074C7">
        <w:rPr>
          <w:lang w:val="de-DE"/>
        </w:rPr>
        <w:t xml:space="preserve">Ansicht </w:t>
      </w:r>
      <w:r w:rsidR="00D6436A">
        <w:rPr>
          <w:lang w:val="de-DE"/>
        </w:rPr>
        <w:t>,</w:t>
      </w:r>
      <w:proofErr w:type="gramEnd"/>
      <w:r w:rsidR="00D6436A">
        <w:rPr>
          <w:lang w:val="de-DE"/>
        </w:rPr>
        <w:t xml:space="preserve"> dass ja nun die Genehmigung gelaufen sei und kein berechtigter Anrainer-Eigentümer- oder ohnehin nicht berechtigter Anwohnermieter eine Klage zum Baustopp  -mit dem Risiko eventuellem Schadensersatzes- eingehen würde. </w:t>
      </w:r>
    </w:p>
    <w:p w:rsidR="00D6436A" w:rsidRDefault="00D6436A" w:rsidP="00EA2683">
      <w:pPr>
        <w:rPr>
          <w:lang w:val="de-DE"/>
        </w:rPr>
      </w:pPr>
    </w:p>
    <w:p w:rsidR="00D6436A" w:rsidRDefault="00D6436A" w:rsidP="00EA2683">
      <w:pPr>
        <w:rPr>
          <w:lang w:val="de-DE"/>
        </w:rPr>
      </w:pPr>
      <w:r>
        <w:rPr>
          <w:lang w:val="de-DE"/>
        </w:rPr>
        <w:t xml:space="preserve">Dieses Machtbewusstsein stellt nun den eigentlichen Missbrauch </w:t>
      </w:r>
      <w:r w:rsidR="007074C7">
        <w:rPr>
          <w:lang w:val="de-DE"/>
        </w:rPr>
        <w:t>städtebaulicher</w:t>
      </w:r>
      <w:r>
        <w:rPr>
          <w:lang w:val="de-DE"/>
        </w:rPr>
        <w:t xml:space="preserve"> Politik dar. </w:t>
      </w:r>
    </w:p>
    <w:p w:rsidR="00D6436A" w:rsidRDefault="00D6436A" w:rsidP="00EA2683">
      <w:pPr>
        <w:rPr>
          <w:lang w:val="de-DE"/>
        </w:rPr>
      </w:pPr>
      <w:r>
        <w:rPr>
          <w:lang w:val="de-DE"/>
        </w:rPr>
        <w:t>Wenn schon nun zugegeben werden muss, dass hier eine höchst eklatante Fehlentscheidung gelaufen ist, dann ist es schändlich, das Klagerisiko</w:t>
      </w:r>
      <w:r w:rsidR="009A1B57">
        <w:rPr>
          <w:lang w:val="de-DE"/>
        </w:rPr>
        <w:t xml:space="preserve"> </w:t>
      </w:r>
      <w:r>
        <w:rPr>
          <w:lang w:val="de-DE"/>
        </w:rPr>
        <w:t xml:space="preserve">bezüglich eines Baustopps oder einer Änderungserwirkung ( weniger Etagen </w:t>
      </w:r>
      <w:r w:rsidR="009A1B57">
        <w:rPr>
          <w:lang w:val="de-DE"/>
        </w:rPr>
        <w:t xml:space="preserve">mit weniger Klima- und Verkehrsnot ) </w:t>
      </w:r>
      <w:r>
        <w:rPr>
          <w:lang w:val="de-DE"/>
        </w:rPr>
        <w:t xml:space="preserve"> bei den </w:t>
      </w:r>
      <w:r w:rsidR="009A1B57">
        <w:rPr>
          <w:lang w:val="de-DE"/>
        </w:rPr>
        <w:t>Anwohnern abzulassen.</w:t>
      </w:r>
    </w:p>
    <w:p w:rsidR="00430A84" w:rsidRDefault="00430A84" w:rsidP="00EA2683">
      <w:pPr>
        <w:rPr>
          <w:lang w:val="de-DE"/>
        </w:rPr>
      </w:pPr>
    </w:p>
    <w:p w:rsidR="00430A84" w:rsidRDefault="00430A84" w:rsidP="00430A84">
      <w:pPr>
        <w:rPr>
          <w:lang w:val="de-DE"/>
        </w:rPr>
      </w:pPr>
      <w:r>
        <w:rPr>
          <w:lang w:val="de-DE"/>
        </w:rPr>
        <w:t xml:space="preserve">Sie sind nicht nur politisch, sondern auch sozial- und verwaltungsrechtlich für den von Ihnen </w:t>
      </w:r>
      <w:proofErr w:type="gramStart"/>
      <w:r>
        <w:rPr>
          <w:lang w:val="de-DE"/>
        </w:rPr>
        <w:t>zur Zeit</w:t>
      </w:r>
      <w:proofErr w:type="gramEnd"/>
      <w:r>
        <w:rPr>
          <w:lang w:val="de-DE"/>
        </w:rPr>
        <w:t xml:space="preserve"> verwalteten Bezirk verantwortlich. </w:t>
      </w:r>
    </w:p>
    <w:p w:rsidR="00430A84" w:rsidRDefault="00430A84" w:rsidP="00430A84">
      <w:pPr>
        <w:rPr>
          <w:lang w:val="de-DE"/>
        </w:rPr>
      </w:pPr>
    </w:p>
    <w:p w:rsidR="00430A84" w:rsidRDefault="00430A84" w:rsidP="00430A84">
      <w:pPr>
        <w:rPr>
          <w:lang w:val="de-DE"/>
        </w:rPr>
      </w:pPr>
      <w:r>
        <w:rPr>
          <w:lang w:val="de-DE"/>
        </w:rPr>
        <w:t xml:space="preserve">Es geht nicht nur darum, dass Sie für Detailaufgaben „Ihre Leute haben“, sondern bei Fragen des Kiez-Friedens Ihres Bezirkes sehr  wohl auf Ihre Leute aufpassen müssen. </w:t>
      </w:r>
    </w:p>
    <w:p w:rsidR="009A1B57" w:rsidRDefault="009A1B57" w:rsidP="00EA2683">
      <w:pPr>
        <w:rPr>
          <w:lang w:val="de-DE"/>
        </w:rPr>
      </w:pPr>
    </w:p>
    <w:p w:rsidR="009A1B57" w:rsidRPr="004C2B3A" w:rsidRDefault="00430A84" w:rsidP="00EA2683">
      <w:pPr>
        <w:rPr>
          <w:b/>
          <w:lang w:val="de-DE"/>
        </w:rPr>
      </w:pPr>
      <w:r>
        <w:rPr>
          <w:b/>
          <w:lang w:val="de-DE"/>
        </w:rPr>
        <w:t>Daher</w:t>
      </w:r>
      <w:r w:rsidR="009A1B57" w:rsidRPr="004C2B3A">
        <w:rPr>
          <w:b/>
          <w:lang w:val="de-DE"/>
        </w:rPr>
        <w:t xml:space="preserve"> fordere ich Sie auf, die Verantwortlichkeit direkt zu untersuchen bzw. zu übernehmen und eine nachträgliche Einschränkung der Baugenehmigung</w:t>
      </w:r>
      <w:r w:rsidR="00015410">
        <w:rPr>
          <w:b/>
          <w:lang w:val="de-DE"/>
        </w:rPr>
        <w:t xml:space="preserve"> (geringere Bauhöhe)</w:t>
      </w:r>
      <w:r w:rsidR="009A1B57" w:rsidRPr="004C2B3A">
        <w:rPr>
          <w:b/>
          <w:lang w:val="de-DE"/>
        </w:rPr>
        <w:t xml:space="preserve"> </w:t>
      </w:r>
      <w:r w:rsidR="009A1B57" w:rsidRPr="00C6184C">
        <w:rPr>
          <w:b/>
          <w:i/>
          <w:lang w:val="de-DE"/>
        </w:rPr>
        <w:t xml:space="preserve">mit </w:t>
      </w:r>
      <w:r w:rsidR="00ED2BC2" w:rsidRPr="00C6184C">
        <w:rPr>
          <w:b/>
          <w:i/>
          <w:lang w:val="de-DE"/>
        </w:rPr>
        <w:t>allen rechtlichen Entschädigungsfolgen zu Lasten des Bezirkes</w:t>
      </w:r>
      <w:r w:rsidR="001F398F" w:rsidRPr="00ED2BC2">
        <w:rPr>
          <w:b/>
          <w:sz w:val="32"/>
          <w:lang w:val="de-DE"/>
        </w:rPr>
        <w:t xml:space="preserve"> </w:t>
      </w:r>
      <w:r w:rsidR="009A1B57" w:rsidRPr="004C2B3A">
        <w:rPr>
          <w:b/>
          <w:lang w:val="de-DE"/>
        </w:rPr>
        <w:t xml:space="preserve">zu </w:t>
      </w:r>
      <w:r w:rsidR="001F398F" w:rsidRPr="004C2B3A">
        <w:rPr>
          <w:b/>
          <w:lang w:val="de-DE"/>
        </w:rPr>
        <w:t>veranlassen.</w:t>
      </w:r>
    </w:p>
    <w:p w:rsidR="00B94AA8" w:rsidRDefault="00B94AA8" w:rsidP="00EA2683">
      <w:pPr>
        <w:rPr>
          <w:lang w:val="de-DE"/>
        </w:rPr>
      </w:pPr>
    </w:p>
    <w:p w:rsidR="00B94AA8" w:rsidRDefault="00B94AA8" w:rsidP="00EA2683">
      <w:pPr>
        <w:rPr>
          <w:lang w:val="de-DE"/>
        </w:rPr>
      </w:pPr>
      <w:r>
        <w:rPr>
          <w:lang w:val="de-DE"/>
        </w:rPr>
        <w:t xml:space="preserve">Eine Fortsetzung der Bebauung in Blockform in der </w:t>
      </w:r>
      <w:proofErr w:type="spellStart"/>
      <w:r>
        <w:rPr>
          <w:lang w:val="de-DE"/>
        </w:rPr>
        <w:t>Seesenerstr</w:t>
      </w:r>
      <w:proofErr w:type="spellEnd"/>
      <w:r>
        <w:rPr>
          <w:lang w:val="de-DE"/>
        </w:rPr>
        <w:t>. 31 bis 39 verbietet sich von selbst.</w:t>
      </w:r>
      <w:r w:rsidR="00ED2BC2">
        <w:rPr>
          <w:lang w:val="de-DE"/>
        </w:rPr>
        <w:t xml:space="preserve"> (Verkehrstechnisch unmöglich)</w:t>
      </w:r>
    </w:p>
    <w:p w:rsidR="009A1B57" w:rsidRDefault="009A1B57" w:rsidP="00EA2683">
      <w:pPr>
        <w:rPr>
          <w:lang w:val="de-DE"/>
        </w:rPr>
      </w:pPr>
    </w:p>
    <w:p w:rsidR="009A1B57" w:rsidRDefault="009A1B57" w:rsidP="00EA2683">
      <w:pPr>
        <w:rPr>
          <w:lang w:val="de-DE"/>
        </w:rPr>
      </w:pPr>
      <w:r>
        <w:rPr>
          <w:lang w:val="de-DE"/>
        </w:rPr>
        <w:t xml:space="preserve">Bitte gehen Sie davon aus, dass dieses Anliegen </w:t>
      </w:r>
      <w:r w:rsidR="00ED2BC2">
        <w:rPr>
          <w:lang w:val="de-DE"/>
        </w:rPr>
        <w:t xml:space="preserve">von fast allen </w:t>
      </w:r>
      <w:r>
        <w:rPr>
          <w:lang w:val="de-DE"/>
        </w:rPr>
        <w:t>Kiez-Anwohner</w:t>
      </w:r>
      <w:r w:rsidR="00ED2BC2">
        <w:rPr>
          <w:lang w:val="de-DE"/>
        </w:rPr>
        <w:t>n</w:t>
      </w:r>
      <w:r>
        <w:rPr>
          <w:lang w:val="de-DE"/>
        </w:rPr>
        <w:t xml:space="preserve"> verfolg</w:t>
      </w:r>
      <w:r w:rsidR="00ED2BC2">
        <w:rPr>
          <w:lang w:val="de-DE"/>
        </w:rPr>
        <w:t xml:space="preserve">t wird </w:t>
      </w:r>
      <w:r>
        <w:rPr>
          <w:lang w:val="de-DE"/>
        </w:rPr>
        <w:t xml:space="preserve"> und somit </w:t>
      </w:r>
      <w:r w:rsidR="005F040B">
        <w:rPr>
          <w:lang w:val="de-DE"/>
        </w:rPr>
        <w:t>w</w:t>
      </w:r>
      <w:r>
        <w:rPr>
          <w:lang w:val="de-DE"/>
        </w:rPr>
        <w:t>ahlrelevant ist.</w:t>
      </w:r>
    </w:p>
    <w:p w:rsidR="009A1B57" w:rsidRDefault="009A1B57" w:rsidP="00EA2683">
      <w:pPr>
        <w:rPr>
          <w:lang w:val="de-DE"/>
        </w:rPr>
      </w:pPr>
    </w:p>
    <w:p w:rsidR="009A1B57" w:rsidRDefault="004F1EEE" w:rsidP="00EA2683">
      <w:pPr>
        <w:rPr>
          <w:lang w:val="de-DE"/>
        </w:rPr>
      </w:pPr>
      <w:r>
        <w:rPr>
          <w:lang w:val="de-DE"/>
        </w:rPr>
        <w:t>Dies ist ein öffentlicher Brief und erreicht alle Fraktionen Ihres Bezirkes und verschiedene Pressemedien.</w:t>
      </w:r>
    </w:p>
    <w:p w:rsidR="004F1EEE" w:rsidRDefault="004F1EEE" w:rsidP="00EA2683">
      <w:pPr>
        <w:rPr>
          <w:lang w:val="de-DE"/>
        </w:rPr>
      </w:pPr>
    </w:p>
    <w:p w:rsidR="004F1EEE" w:rsidRDefault="004F1EEE" w:rsidP="00EA2683">
      <w:pPr>
        <w:rPr>
          <w:lang w:val="de-DE"/>
        </w:rPr>
      </w:pPr>
      <w:r>
        <w:rPr>
          <w:lang w:val="de-DE"/>
        </w:rPr>
        <w:t>Ich hoffe auf eine wohlwollende Stellungnahme.</w:t>
      </w:r>
    </w:p>
    <w:p w:rsidR="004F1EEE" w:rsidRDefault="004F1EEE" w:rsidP="00EA2683">
      <w:pPr>
        <w:rPr>
          <w:lang w:val="de-DE"/>
        </w:rPr>
      </w:pPr>
    </w:p>
    <w:p w:rsidR="004F1EEE" w:rsidRDefault="004F1EEE" w:rsidP="00EA2683">
      <w:pPr>
        <w:rPr>
          <w:lang w:val="de-DE"/>
        </w:rPr>
      </w:pPr>
      <w:r>
        <w:rPr>
          <w:lang w:val="de-DE"/>
        </w:rPr>
        <w:br/>
      </w:r>
    </w:p>
    <w:p w:rsidR="004F1EEE" w:rsidRDefault="004F1EEE" w:rsidP="00EA2683">
      <w:pPr>
        <w:rPr>
          <w:lang w:val="de-DE"/>
        </w:rPr>
      </w:pPr>
      <w:r>
        <w:rPr>
          <w:lang w:val="de-DE"/>
        </w:rPr>
        <w:t>Mit freundlichen Grüßen</w:t>
      </w:r>
    </w:p>
    <w:p w:rsidR="004F1EEE" w:rsidRDefault="004F1EEE" w:rsidP="00EA2683">
      <w:pPr>
        <w:rPr>
          <w:lang w:val="de-DE"/>
        </w:rPr>
      </w:pPr>
      <w:r>
        <w:rPr>
          <w:lang w:val="de-DE"/>
        </w:rPr>
        <w:t xml:space="preserve"> </w:t>
      </w:r>
    </w:p>
    <w:p w:rsidR="009A1B57" w:rsidRDefault="009A1B57" w:rsidP="00EA2683">
      <w:pPr>
        <w:rPr>
          <w:lang w:val="de-DE"/>
        </w:rPr>
      </w:pPr>
    </w:p>
    <w:p w:rsidR="00126A3D" w:rsidRPr="00EA2683" w:rsidRDefault="00126A3D" w:rsidP="00EA2683">
      <w:pPr>
        <w:rPr>
          <w:lang w:val="de-DE"/>
        </w:rPr>
      </w:pPr>
    </w:p>
    <w:p w:rsidR="00EA2683" w:rsidRPr="00126A3D" w:rsidRDefault="00EA2683" w:rsidP="00EA2683">
      <w:pPr>
        <w:rPr>
          <w:lang w:val="de-DE"/>
        </w:rPr>
      </w:pPr>
      <w:r w:rsidRPr="00126A3D">
        <w:rPr>
          <w:lang w:val="de-DE"/>
        </w:rPr>
        <w:t xml:space="preserve">                    </w:t>
      </w:r>
    </w:p>
    <w:p w:rsidR="00EA2683" w:rsidRDefault="00EA2683" w:rsidP="00EA2683">
      <w:pPr>
        <w:pStyle w:val="LetterDate"/>
        <w:ind w:left="709"/>
        <w:rPr>
          <w:noProof w:val="0"/>
          <w:lang w:val="de-DE"/>
        </w:rPr>
      </w:pPr>
    </w:p>
    <w:p w:rsidR="00EA2683" w:rsidRDefault="00EA2683" w:rsidP="00EA2683">
      <w:pPr>
        <w:pStyle w:val="LetterDate"/>
        <w:ind w:left="-142" w:right="233"/>
        <w:jc w:val="right"/>
        <w:rPr>
          <w:noProof w:val="0"/>
          <w:lang w:val="de-DE"/>
        </w:rPr>
      </w:pPr>
    </w:p>
    <w:p w:rsidR="00EA2683" w:rsidRDefault="00EA2683">
      <w:pPr>
        <w:pStyle w:val="LetterDate"/>
        <w:jc w:val="right"/>
        <w:rPr>
          <w:noProof w:val="0"/>
          <w:lang w:val="de-DE"/>
        </w:rPr>
      </w:pPr>
    </w:p>
    <w:p w:rsidR="00EA2683" w:rsidRDefault="00EA2683">
      <w:pPr>
        <w:pStyle w:val="LetterDate"/>
        <w:jc w:val="right"/>
        <w:rPr>
          <w:noProof w:val="0"/>
          <w:lang w:val="de-DE"/>
        </w:rPr>
      </w:pPr>
    </w:p>
    <w:p w:rsidR="00EA2683" w:rsidRDefault="00EA2683">
      <w:pPr>
        <w:pStyle w:val="LetterDate"/>
        <w:jc w:val="right"/>
        <w:rPr>
          <w:noProof w:val="0"/>
          <w:lang w:val="de-DE"/>
        </w:rPr>
      </w:pPr>
    </w:p>
    <w:p w:rsidR="00EA2683" w:rsidRDefault="00EA2683">
      <w:pPr>
        <w:pStyle w:val="LetterDate"/>
        <w:jc w:val="right"/>
        <w:rPr>
          <w:noProof w:val="0"/>
          <w:lang w:val="de-DE"/>
        </w:rPr>
      </w:pPr>
    </w:p>
    <w:p w:rsidR="00EA2683" w:rsidRDefault="00EA2683">
      <w:pPr>
        <w:pStyle w:val="LetterDate"/>
        <w:jc w:val="right"/>
        <w:rPr>
          <w:noProof w:val="0"/>
          <w:lang w:val="de-DE"/>
        </w:rPr>
      </w:pPr>
    </w:p>
    <w:p w:rsidR="00EA2683" w:rsidRDefault="00EA2683">
      <w:pPr>
        <w:pStyle w:val="LetterDate"/>
        <w:jc w:val="right"/>
        <w:rPr>
          <w:noProof w:val="0"/>
          <w:lang w:val="de-DE"/>
        </w:rPr>
      </w:pPr>
    </w:p>
    <w:p w:rsidR="00EA2683" w:rsidRDefault="00EA2683" w:rsidP="00EA2683">
      <w:pPr>
        <w:pStyle w:val="LetterDate"/>
        <w:ind w:right="91"/>
        <w:jc w:val="right"/>
        <w:rPr>
          <w:noProof w:val="0"/>
          <w:lang w:val="de-DE"/>
        </w:rPr>
      </w:pPr>
    </w:p>
    <w:sectPr w:rsidR="00EA2683" w:rsidSect="00310479">
      <w:footerReference w:type="default" r:id="rId7"/>
      <w:pgSz w:w="11907" w:h="16840" w:code="9"/>
      <w:pgMar w:top="1440" w:right="1797" w:bottom="1440" w:left="1797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60" w:rsidRDefault="009F2B60">
      <w:r>
        <w:separator/>
      </w:r>
    </w:p>
  </w:endnote>
  <w:endnote w:type="continuationSeparator" w:id="0">
    <w:p w:rsidR="009F2B60" w:rsidRDefault="009F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20" w:rsidRDefault="00A80420"/>
  <w:p w:rsidR="00A80420" w:rsidRDefault="00A80420"/>
  <w:p w:rsidR="00A80420" w:rsidRDefault="00A8042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60" w:rsidRDefault="009F2B60">
      <w:r>
        <w:separator/>
      </w:r>
    </w:p>
  </w:footnote>
  <w:footnote w:type="continuationSeparator" w:id="0">
    <w:p w:rsidR="009F2B60" w:rsidRDefault="009F2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D43E55"/>
    <w:multiLevelType w:val="hybridMultilevel"/>
    <w:tmpl w:val="0B3449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MicrosoftWorksTaskID" w:val="14"/>
    <w:docVar w:name="MMConnectionType" w:val="1"/>
    <w:docVar w:name="MMPmmdMainFldType" w:val="0|50331648|0|0|0"/>
    <w:docVar w:name="MMPmmdMainMfi" w:val="-1|4|2||-1|4|2||-1|4|2||"/>
    <w:docVar w:name="MMPmmdMainRgcaFd0" w:val="0|Address Block|filler_x000D__x000A_|"/>
    <w:docVar w:name="MMPmmdMainRgcaFd1" w:val="0|Display Name|Chris Ricard|"/>
    <w:docVar w:name="MMPmmdMainRgcaFd10" w:val="0|Home Address, Postal Code||"/>
    <w:docVar w:name="MMPmmdMainRgcaFd11" w:val="0|Home Address, Country||"/>
    <w:docVar w:name="MMPmmdMainRgcaFd12" w:val="0|Company Name||"/>
    <w:docVar w:name="MMPmmdMainRgcaFd13" w:val="0|Office Location||"/>
    <w:docVar w:name="MMPmmdMainRgcaFd14" w:val="0|Department Name||"/>
    <w:docVar w:name="MMPmmdMainRgcaFd15" w:val="0|Business Address, Street|1 Random St._x000D__x000A_Suite 10|"/>
    <w:docVar w:name="MMPmmdMainRgcaFd16" w:val="0|Business Address, City||"/>
    <w:docVar w:name="MMPmmdMainRgcaFd17" w:val="0|Business Address, State or Province|WA|"/>
    <w:docVar w:name="MMPmmdMainRgcaFd18" w:val="0|Business Address, Postal Code||"/>
    <w:docVar w:name="MMPmmdMainRgcaFd19" w:val="0|Business Address, Country|USA|"/>
    <w:docVar w:name="MMPmmdMainRgcaFd2" w:val="0|Title||"/>
    <w:docVar w:name="MMPmmdMainRgcaFd20" w:val="0|Home telephone number||"/>
    <w:docVar w:name="MMPmmdMainRgcaFd21" w:val="0|Home Fax Number||"/>
    <w:docVar w:name="MMPmmdMainRgcaFd22" w:val="0|Cellphone Number||"/>
    <w:docVar w:name="MMPmmdMainRgcaFd23" w:val="0|Business Telephone Number||"/>
    <w:docVar w:name="MMPmmdMainRgcaFd24" w:val="0|Business Fax Number||"/>
    <w:docVar w:name="MMPmmdMainRgcaFd25" w:val="0|Pager number||"/>
    <w:docVar w:name="MMPmmdMainRgcaFd26" w:val="0|Email Address|cricsrd@predictive.com|"/>
    <w:docVar w:name="MMPmmdMainRgcaFd27" w:val="0|Personal Homepage||"/>
    <w:docVar w:name="MMPmmdMainRgcaFd28" w:val="0|Business Homepage||"/>
    <w:docVar w:name="MMPmmdMainRgcaFd29" w:val="0|Spouse Name||"/>
    <w:docVar w:name="MMPmmdMainRgcaFd3" w:val="0|First Name|Chris|"/>
    <w:docVar w:name="MMPmmdMainRgcaFd30" w:val="0|Birthdate||"/>
    <w:docVar w:name="MMPmmdMainRgcaFd31" w:val="0|Wedding Anniversary||"/>
    <w:docVar w:name="MMPmmdMainRgcaFd32" w:val="0|Comments||"/>
    <w:docVar w:name="MMPmmdMainRgcaFd33" w:val="0|Gender|Unspecified|"/>
    <w:docVar w:name="MMPmmdMainRgcaFd4" w:val="0|Nickname||"/>
    <w:docVar w:name="MMPmmdMainRgcaFd5" w:val="0|Middle Name||"/>
    <w:docVar w:name="MMPmmdMainRgcaFd6" w:val="0|Surname||"/>
    <w:docVar w:name="MMPmmdMainRgcaFd7" w:val="0|Home Address, Street|1 Random St._x000D__x000A_dsfdsafds_x000D__x000A_dsfdasf_x000D__x000A_|"/>
    <w:docVar w:name="MMPmmdMainRgcaFd8" w:val="0|Home Address, City||"/>
    <w:docVar w:name="MMPmmdMainRgcaFd9" w:val="0|Home Address, State or Province|VA|"/>
    <w:docVar w:name="MMPmmdMainrgcstr0" w:val="\fake.wab"/>
    <w:docVar w:name="MMPmmdMainrgmsi" w:val="-1|0|-1|0|-1|0"/>
    <w:docVar w:name="MMPmmdMainStcount" w:val="34"/>
    <w:docVar w:name="MMWorksMDBFileName" w:val="C:\WINDOWS\TEMP\PJ24407.mdb"/>
  </w:docVars>
  <w:rsids>
    <w:rsidRoot w:val="002748FB"/>
    <w:rsid w:val="00015410"/>
    <w:rsid w:val="00027299"/>
    <w:rsid w:val="0012301B"/>
    <w:rsid w:val="00126A3D"/>
    <w:rsid w:val="0014277B"/>
    <w:rsid w:val="0014578C"/>
    <w:rsid w:val="001836F0"/>
    <w:rsid w:val="001A226A"/>
    <w:rsid w:val="001F398F"/>
    <w:rsid w:val="00203488"/>
    <w:rsid w:val="002044D4"/>
    <w:rsid w:val="00222DD3"/>
    <w:rsid w:val="002748FB"/>
    <w:rsid w:val="00310479"/>
    <w:rsid w:val="00335725"/>
    <w:rsid w:val="00335F5D"/>
    <w:rsid w:val="003453F3"/>
    <w:rsid w:val="0036289A"/>
    <w:rsid w:val="00373913"/>
    <w:rsid w:val="003876C7"/>
    <w:rsid w:val="00430A84"/>
    <w:rsid w:val="004C2B3A"/>
    <w:rsid w:val="004F1EEE"/>
    <w:rsid w:val="005E4F3D"/>
    <w:rsid w:val="005F040B"/>
    <w:rsid w:val="006B70E2"/>
    <w:rsid w:val="006D6EB2"/>
    <w:rsid w:val="006E2DD3"/>
    <w:rsid w:val="007074C7"/>
    <w:rsid w:val="00735B27"/>
    <w:rsid w:val="00741A6E"/>
    <w:rsid w:val="00797DFE"/>
    <w:rsid w:val="007D5C1B"/>
    <w:rsid w:val="00800D09"/>
    <w:rsid w:val="0086122D"/>
    <w:rsid w:val="00887D22"/>
    <w:rsid w:val="008B6F39"/>
    <w:rsid w:val="00910212"/>
    <w:rsid w:val="009A1B57"/>
    <w:rsid w:val="009A7879"/>
    <w:rsid w:val="009C4666"/>
    <w:rsid w:val="009F2B60"/>
    <w:rsid w:val="009F54A4"/>
    <w:rsid w:val="00A148BE"/>
    <w:rsid w:val="00A64F88"/>
    <w:rsid w:val="00A80420"/>
    <w:rsid w:val="00AF2EF8"/>
    <w:rsid w:val="00B6339A"/>
    <w:rsid w:val="00B94AA8"/>
    <w:rsid w:val="00BF04DA"/>
    <w:rsid w:val="00BF66E7"/>
    <w:rsid w:val="00C11841"/>
    <w:rsid w:val="00C6184C"/>
    <w:rsid w:val="00CC517F"/>
    <w:rsid w:val="00CF2464"/>
    <w:rsid w:val="00CF7B0A"/>
    <w:rsid w:val="00D05EBF"/>
    <w:rsid w:val="00D124A1"/>
    <w:rsid w:val="00D17DCD"/>
    <w:rsid w:val="00D24EEF"/>
    <w:rsid w:val="00D6436A"/>
    <w:rsid w:val="00E108B0"/>
    <w:rsid w:val="00E275CD"/>
    <w:rsid w:val="00E63CD2"/>
    <w:rsid w:val="00EA2683"/>
    <w:rsid w:val="00ED2BC2"/>
    <w:rsid w:val="00F125E7"/>
    <w:rsid w:val="00F9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A84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310479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310479"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31047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310479"/>
    <w:pPr>
      <w:ind w:left="1600"/>
    </w:pPr>
  </w:style>
  <w:style w:type="paragraph" w:styleId="Kopfzeile">
    <w:name w:val="header"/>
    <w:basedOn w:val="Standard"/>
    <w:semiHidden/>
    <w:rsid w:val="00310479"/>
    <w:pPr>
      <w:tabs>
        <w:tab w:val="center" w:pos="4320"/>
        <w:tab w:val="right" w:pos="8640"/>
      </w:tabs>
    </w:pPr>
  </w:style>
  <w:style w:type="paragraph" w:styleId="Datum">
    <w:name w:val="Date"/>
    <w:basedOn w:val="Standard"/>
    <w:next w:val="Standard"/>
    <w:semiHidden/>
    <w:rsid w:val="00310479"/>
  </w:style>
  <w:style w:type="paragraph" w:styleId="Gruformel">
    <w:name w:val="Closing"/>
    <w:basedOn w:val="Standard"/>
    <w:semiHidden/>
    <w:rsid w:val="00310479"/>
  </w:style>
  <w:style w:type="paragraph" w:styleId="Anrede">
    <w:name w:val="Salutation"/>
    <w:basedOn w:val="Standard"/>
    <w:next w:val="Standard"/>
    <w:semiHidden/>
    <w:rsid w:val="00310479"/>
  </w:style>
  <w:style w:type="paragraph" w:styleId="Unterschrift">
    <w:name w:val="Signature"/>
    <w:basedOn w:val="Standard"/>
    <w:semiHidden/>
    <w:rsid w:val="00310479"/>
    <w:pPr>
      <w:ind w:left="4320"/>
    </w:pPr>
  </w:style>
  <w:style w:type="paragraph" w:customStyle="1" w:styleId="LetterBody">
    <w:name w:val="Letter Body"/>
    <w:rsid w:val="00310479"/>
    <w:pPr>
      <w:spacing w:after="240"/>
      <w:ind w:left="720" w:right="720"/>
    </w:pPr>
    <w:rPr>
      <w:rFonts w:ascii="Franklin Gothic Medium" w:hAnsi="Franklin Gothic Medium"/>
      <w:noProof/>
      <w:sz w:val="22"/>
      <w:lang w:val="en-US" w:eastAsia="en-US"/>
    </w:rPr>
  </w:style>
  <w:style w:type="paragraph" w:customStyle="1" w:styleId="LetterSenderAddress">
    <w:name w:val="Letter Sender Address"/>
    <w:basedOn w:val="Standard"/>
    <w:rsid w:val="00310479"/>
    <w:pPr>
      <w:pBdr>
        <w:left w:val="single" w:sz="24" w:space="4" w:color="6699CC"/>
      </w:pBdr>
      <w:ind w:left="5760"/>
    </w:pPr>
    <w:rPr>
      <w:rFonts w:ascii="Franklin Gothic Medium Cond" w:hAnsi="Franklin Gothic Medium Cond"/>
      <w:noProof/>
      <w:sz w:val="16"/>
      <w:szCs w:val="20"/>
    </w:rPr>
  </w:style>
  <w:style w:type="paragraph" w:customStyle="1" w:styleId="LetterDate">
    <w:name w:val="Letter Date"/>
    <w:basedOn w:val="LetterBody"/>
    <w:rsid w:val="00310479"/>
    <w:pPr>
      <w:spacing w:line="480" w:lineRule="auto"/>
    </w:pPr>
  </w:style>
  <w:style w:type="paragraph" w:customStyle="1" w:styleId="LetterClosing">
    <w:name w:val="Letter Closing"/>
    <w:basedOn w:val="LetterBody"/>
    <w:rsid w:val="00310479"/>
  </w:style>
  <w:style w:type="paragraph" w:customStyle="1" w:styleId="LetterSenderName">
    <w:name w:val="Letter Sender Name"/>
    <w:basedOn w:val="LetterBody"/>
    <w:rsid w:val="00310479"/>
    <w:pPr>
      <w:spacing w:after="0"/>
    </w:pPr>
    <w:rPr>
      <w:rFonts w:ascii="Engravers MT" w:hAnsi="Engravers MT"/>
      <w:caps/>
      <w:color w:val="6699CC"/>
      <w:sz w:val="28"/>
    </w:rPr>
  </w:style>
  <w:style w:type="character" w:styleId="Hyperlink">
    <w:name w:val="Hyperlink"/>
    <w:basedOn w:val="Absatz-Standardschriftart"/>
    <w:uiPriority w:val="99"/>
    <w:unhideWhenUsed/>
    <w:rsid w:val="00F125E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A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A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CROS~2\1031\WIZARDS\letwdde.wiz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letwdde</Template>
  <TotalTime>0</TotalTime>
  <Pages>3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RUDOLF PAUL HARTHUN</vt:lpstr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RUDOLF PAUL HARTHUN</dc:title>
  <dc:creator>OEM</dc:creator>
  <cp:lastModifiedBy>Harthun</cp:lastModifiedBy>
  <cp:revision>13</cp:revision>
  <cp:lastPrinted>2015-04-20T21:28:00Z</cp:lastPrinted>
  <dcterms:created xsi:type="dcterms:W3CDTF">2015-04-20T21:27:00Z</dcterms:created>
  <dcterms:modified xsi:type="dcterms:W3CDTF">2015-04-22T17:34:00Z</dcterms:modified>
</cp:coreProperties>
</file>